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FMHTabelleohneRahmenlinien"/>
        <w:tblW w:w="5000" w:type="pct"/>
        <w:tblLook w:val="04A0" w:firstRow="1" w:lastRow="0" w:firstColumn="1" w:lastColumn="0" w:noHBand="0" w:noVBand="1"/>
      </w:tblPr>
      <w:tblGrid>
        <w:gridCol w:w="5587"/>
        <w:gridCol w:w="4334"/>
      </w:tblGrid>
      <w:tr w:rsidR="004B26EF" w:rsidTr="00837461">
        <w:trPr>
          <w:trHeight w:val="1709"/>
        </w:trPr>
        <w:tc>
          <w:tcPr>
            <w:tcW w:w="5670" w:type="dxa"/>
            <w:tcMar>
              <w:bottom w:w="170" w:type="dxa"/>
            </w:tcMar>
          </w:tcPr>
          <w:permStart w:id="1530409368" w:edGrp="everyone"/>
          <w:permStart w:id="1872315035" w:edGrp="everyone" w:colFirst="0" w:colLast="0"/>
          <w:p w:rsidR="004B26EF" w:rsidRPr="0060753C" w:rsidRDefault="004B26EF" w:rsidP="00837461">
            <w:pPr>
              <w:pStyle w:val="Angabenpersnlich"/>
              <w:rPr>
                <w:sz w:val="22"/>
              </w:rPr>
            </w:pPr>
            <w:r w:rsidRPr="0060753C">
              <w:rPr>
                <w:sz w:val="22"/>
              </w:rPr>
              <w:fldChar w:fldCharType="begin">
                <w:ffData>
                  <w:name w:val="Text3"/>
                  <w:enabled/>
                  <w:calcOnExit w:val="0"/>
                  <w:textInput>
                    <w:default w:val="Dr. med."/>
                  </w:textInput>
                </w:ffData>
              </w:fldChar>
            </w:r>
            <w:bookmarkStart w:id="0" w:name="Text3"/>
            <w:r w:rsidRPr="0060753C">
              <w:rPr>
                <w:sz w:val="22"/>
              </w:rPr>
              <w:instrText xml:space="preserve"> FORMTEXT </w:instrText>
            </w:r>
            <w:r w:rsidRPr="0060753C">
              <w:rPr>
                <w:sz w:val="22"/>
              </w:rPr>
            </w:r>
            <w:r w:rsidRPr="0060753C">
              <w:rPr>
                <w:sz w:val="22"/>
              </w:rPr>
              <w:fldChar w:fldCharType="separate"/>
            </w:r>
            <w:r w:rsidRPr="0060753C">
              <w:rPr>
                <w:noProof/>
                <w:sz w:val="22"/>
              </w:rPr>
              <w:t>Dr. med.</w:t>
            </w:r>
            <w:r w:rsidRPr="0060753C">
              <w:rPr>
                <w:sz w:val="22"/>
              </w:rPr>
              <w:fldChar w:fldCharType="end"/>
            </w:r>
            <w:bookmarkEnd w:id="0"/>
          </w:p>
          <w:p w:rsidR="004B26EF" w:rsidRPr="0060753C" w:rsidRDefault="004B26EF" w:rsidP="00837461">
            <w:pPr>
              <w:pStyle w:val="Angabenpersnlich"/>
              <w:rPr>
                <w:sz w:val="22"/>
              </w:rPr>
            </w:pPr>
            <w:r w:rsidRPr="0060753C">
              <w:rPr>
                <w:sz w:val="22"/>
              </w:rPr>
              <w:fldChar w:fldCharType="begin">
                <w:ffData>
                  <w:name w:val="Text9"/>
                  <w:enabled/>
                  <w:calcOnExit w:val="0"/>
                  <w:textInput/>
                </w:ffData>
              </w:fldChar>
            </w:r>
            <w:bookmarkStart w:id="1" w:name="Text9"/>
            <w:r w:rsidRPr="0060753C">
              <w:rPr>
                <w:sz w:val="22"/>
              </w:rPr>
              <w:instrText xml:space="preserve"> FORMTEXT </w:instrText>
            </w:r>
            <w:r w:rsidRPr="0060753C">
              <w:rPr>
                <w:sz w:val="22"/>
              </w:rPr>
            </w:r>
            <w:r w:rsidRPr="0060753C">
              <w:rPr>
                <w:sz w:val="22"/>
              </w:rPr>
              <w:fldChar w:fldCharType="separate"/>
            </w:r>
            <w:r w:rsidRPr="0060753C">
              <w:rPr>
                <w:noProof/>
                <w:sz w:val="22"/>
              </w:rPr>
              <w:t> </w:t>
            </w:r>
            <w:r w:rsidRPr="0060753C">
              <w:rPr>
                <w:noProof/>
                <w:sz w:val="22"/>
              </w:rPr>
              <w:t> </w:t>
            </w:r>
            <w:r w:rsidRPr="0060753C">
              <w:rPr>
                <w:noProof/>
                <w:sz w:val="22"/>
              </w:rPr>
              <w:t> </w:t>
            </w:r>
            <w:r w:rsidRPr="0060753C">
              <w:rPr>
                <w:noProof/>
                <w:sz w:val="22"/>
              </w:rPr>
              <w:t> </w:t>
            </w:r>
            <w:r w:rsidRPr="0060753C">
              <w:rPr>
                <w:noProof/>
                <w:sz w:val="22"/>
              </w:rPr>
              <w:t> </w:t>
            </w:r>
            <w:r w:rsidRPr="0060753C">
              <w:rPr>
                <w:sz w:val="22"/>
              </w:rPr>
              <w:fldChar w:fldCharType="end"/>
            </w:r>
            <w:bookmarkEnd w:id="1"/>
          </w:p>
          <w:p w:rsidR="004B26EF" w:rsidRDefault="004B26EF" w:rsidP="00837461">
            <w:pPr>
              <w:pStyle w:val="Angabenpersnlich"/>
              <w:rPr>
                <w:sz w:val="22"/>
              </w:rPr>
            </w:pPr>
            <w:r w:rsidRPr="0060753C">
              <w:rPr>
                <w:sz w:val="22"/>
              </w:rPr>
              <w:fldChar w:fldCharType="begin">
                <w:ffData>
                  <w:name w:val="Text10"/>
                  <w:enabled/>
                  <w:calcOnExit w:val="0"/>
                  <w:textInput>
                    <w:default w:val="Adresse"/>
                  </w:textInput>
                </w:ffData>
              </w:fldChar>
            </w:r>
            <w:bookmarkStart w:id="2" w:name="Text10"/>
            <w:r w:rsidRPr="0060753C">
              <w:rPr>
                <w:sz w:val="22"/>
              </w:rPr>
              <w:instrText xml:space="preserve"> FORMTEXT </w:instrText>
            </w:r>
            <w:r w:rsidRPr="0060753C">
              <w:rPr>
                <w:sz w:val="22"/>
              </w:rPr>
            </w:r>
            <w:r w:rsidRPr="0060753C">
              <w:rPr>
                <w:sz w:val="22"/>
              </w:rPr>
              <w:fldChar w:fldCharType="separate"/>
            </w:r>
            <w:r w:rsidRPr="0060753C">
              <w:rPr>
                <w:noProof/>
                <w:sz w:val="22"/>
              </w:rPr>
              <w:t>Adresse</w:t>
            </w:r>
            <w:r w:rsidRPr="0060753C">
              <w:rPr>
                <w:sz w:val="22"/>
              </w:rPr>
              <w:fldChar w:fldCharType="end"/>
            </w:r>
            <w:bookmarkEnd w:id="2"/>
          </w:p>
          <w:p w:rsidR="004B26EF" w:rsidRDefault="004B26EF" w:rsidP="00837461">
            <w:pPr>
              <w:pStyle w:val="Angabenpersnlich"/>
            </w:pPr>
            <w:r>
              <w:rPr>
                <w:sz w:val="22"/>
              </w:rPr>
              <w:fldChar w:fldCharType="begin">
                <w:ffData>
                  <w:name w:val="Text11"/>
                  <w:enabled/>
                  <w:calcOnExit w:val="0"/>
                  <w:textInput>
                    <w:default w:val="PLZ Ort"/>
                  </w:textInput>
                </w:ffData>
              </w:fldChar>
            </w:r>
            <w:bookmarkStart w:id="3" w:name="Text11"/>
            <w:r>
              <w:rPr>
                <w:sz w:val="22"/>
              </w:rPr>
              <w:instrText xml:space="preserve"> FORMTEXT </w:instrText>
            </w:r>
            <w:r>
              <w:rPr>
                <w:sz w:val="22"/>
              </w:rPr>
            </w:r>
            <w:r>
              <w:rPr>
                <w:sz w:val="22"/>
              </w:rPr>
              <w:fldChar w:fldCharType="separate"/>
            </w:r>
            <w:r>
              <w:rPr>
                <w:noProof/>
                <w:sz w:val="22"/>
              </w:rPr>
              <w:t>PLZ Ort</w:t>
            </w:r>
            <w:r>
              <w:rPr>
                <w:sz w:val="22"/>
              </w:rPr>
              <w:fldChar w:fldCharType="end"/>
            </w:r>
            <w:bookmarkEnd w:id="3"/>
            <w:r>
              <w:fldChar w:fldCharType="begin"/>
            </w:r>
            <w:r>
              <w:instrText xml:space="preserve"> USERADDRESS   \* MERGEFORMAT </w:instrText>
            </w:r>
            <w:r>
              <w:fldChar w:fldCharType="end"/>
            </w:r>
          </w:p>
        </w:tc>
        <w:tc>
          <w:tcPr>
            <w:tcW w:w="4395" w:type="dxa"/>
          </w:tcPr>
          <w:p w:rsidR="004B26EF" w:rsidRDefault="004B26EF" w:rsidP="00837461">
            <w:r>
              <w:fldChar w:fldCharType="begin">
                <w:ffData>
                  <w:name w:val="Text4"/>
                  <w:enabled/>
                  <w:calcOnExit w:val="0"/>
                  <w:textInput>
                    <w:default w:val="Frau / Herr"/>
                  </w:textInput>
                </w:ffData>
              </w:fldChar>
            </w:r>
            <w:bookmarkStart w:id="4" w:name="Text4"/>
            <w:r>
              <w:instrText xml:space="preserve"> FORMTEXT </w:instrText>
            </w:r>
            <w:r>
              <w:fldChar w:fldCharType="separate"/>
            </w:r>
            <w:r>
              <w:rPr>
                <w:noProof/>
              </w:rPr>
              <w:t>Frau / Herr</w:t>
            </w:r>
            <w:r>
              <w:fldChar w:fldCharType="end"/>
            </w:r>
            <w:bookmarkEnd w:id="4"/>
          </w:p>
          <w:p w:rsidR="004B26EF" w:rsidRDefault="004B26EF" w:rsidP="00837461">
            <w:r>
              <w:fldChar w:fldCharType="begin">
                <w:ffData>
                  <w:name w:val="Text5"/>
                  <w:enabled/>
                  <w:calcOnExit w:val="0"/>
                  <w:textInput>
                    <w:default w:val="Dr. med."/>
                  </w:textInput>
                </w:ffData>
              </w:fldChar>
            </w:r>
            <w:bookmarkStart w:id="5" w:name="Text5"/>
            <w:r>
              <w:instrText xml:space="preserve"> FORMTEXT </w:instrText>
            </w:r>
            <w:r>
              <w:fldChar w:fldCharType="separate"/>
            </w:r>
            <w:r>
              <w:rPr>
                <w:noProof/>
              </w:rPr>
              <w:t>Dr. med.</w:t>
            </w:r>
            <w:r>
              <w:fldChar w:fldCharType="end"/>
            </w:r>
            <w:bookmarkEnd w:id="5"/>
          </w:p>
          <w:p w:rsidR="004B26EF" w:rsidRDefault="004B26EF" w:rsidP="00837461">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4B26EF" w:rsidRDefault="004B26EF" w:rsidP="00837461">
            <w:r>
              <w:fldChar w:fldCharType="begin">
                <w:ffData>
                  <w:name w:val="Text7"/>
                  <w:enabled/>
                  <w:calcOnExit w:val="0"/>
                  <w:textInput>
                    <w:default w:val="Adresse"/>
                  </w:textInput>
                </w:ffData>
              </w:fldChar>
            </w:r>
            <w:bookmarkStart w:id="7" w:name="Text7"/>
            <w:r>
              <w:instrText xml:space="preserve"> FORMTEXT </w:instrText>
            </w:r>
            <w:r>
              <w:fldChar w:fldCharType="separate"/>
            </w:r>
            <w:r>
              <w:rPr>
                <w:noProof/>
              </w:rPr>
              <w:t>Adresse</w:t>
            </w:r>
            <w:r>
              <w:fldChar w:fldCharType="end"/>
            </w:r>
            <w:bookmarkEnd w:id="7"/>
          </w:p>
          <w:p w:rsidR="004B26EF" w:rsidRDefault="004B26EF" w:rsidP="00837461">
            <w:r>
              <w:fldChar w:fldCharType="begin">
                <w:ffData>
                  <w:name w:val="Text8"/>
                  <w:enabled/>
                  <w:calcOnExit w:val="0"/>
                  <w:textInput>
                    <w:default w:val="PLZ Ort"/>
                  </w:textInput>
                </w:ffData>
              </w:fldChar>
            </w:r>
            <w:bookmarkStart w:id="8" w:name="Text8"/>
            <w:r>
              <w:instrText xml:space="preserve"> FORMTEXT </w:instrText>
            </w:r>
            <w:r>
              <w:fldChar w:fldCharType="separate"/>
            </w:r>
            <w:r>
              <w:rPr>
                <w:noProof/>
              </w:rPr>
              <w:t>PLZ Ort</w:t>
            </w:r>
            <w:r>
              <w:fldChar w:fldCharType="end"/>
            </w:r>
            <w:bookmarkEnd w:id="8"/>
          </w:p>
        </w:tc>
      </w:tr>
      <w:permEnd w:id="1872315035"/>
      <w:tr w:rsidR="004B26EF" w:rsidTr="00837461">
        <w:trPr>
          <w:trHeight w:val="524"/>
        </w:trPr>
        <w:tc>
          <w:tcPr>
            <w:tcW w:w="5670" w:type="dxa"/>
          </w:tcPr>
          <w:p w:rsidR="004B26EF" w:rsidRDefault="004B26EF" w:rsidP="00837461">
            <w:r>
              <w:fldChar w:fldCharType="begin">
                <w:ffData>
                  <w:name w:val=""/>
                  <w:enabled/>
                  <w:calcOnExit w:val="0"/>
                  <w:textInput>
                    <w:default w:val="Ort"/>
                  </w:textInput>
                </w:ffData>
              </w:fldChar>
            </w:r>
            <w:r>
              <w:instrText xml:space="preserve"> FORMTEXT </w:instrText>
            </w:r>
            <w:r>
              <w:fldChar w:fldCharType="separate"/>
            </w:r>
            <w:r>
              <w:rPr>
                <w:noProof/>
              </w:rPr>
              <w:t>Ort</w:t>
            </w:r>
            <w:r>
              <w:fldChar w:fldCharType="end"/>
            </w:r>
            <w:r>
              <w:t xml:space="preserve">, </w:t>
            </w:r>
            <w:sdt>
              <w:sdtPr>
                <w:id w:val="-1800600443"/>
                <w:placeholder>
                  <w:docPart w:val="E864F5B26EE042DEA27EDE81EE1D2DC0"/>
                </w:placeholder>
                <w:showingPlcHdr/>
                <w:date>
                  <w:dateFormat w:val="d. MMMM yyyy"/>
                  <w:lid w:val="de-CH"/>
                  <w:storeMappedDataAs w:val="dateTime"/>
                  <w:calendar w:val="gregorian"/>
                </w:date>
              </w:sdtPr>
              <w:sdtContent>
                <w:r>
                  <w:rPr>
                    <w:rStyle w:val="Platzhaltertext"/>
                  </w:rPr>
                  <w:t>Datum auswählen</w:t>
                </w:r>
              </w:sdtContent>
            </w:sdt>
          </w:p>
        </w:tc>
        <w:tc>
          <w:tcPr>
            <w:tcW w:w="4395" w:type="dxa"/>
          </w:tcPr>
          <w:p w:rsidR="004B26EF" w:rsidRDefault="004B26EF" w:rsidP="00837461"/>
        </w:tc>
      </w:tr>
    </w:tbl>
    <w:p w:rsidR="004B26EF" w:rsidRPr="00557A62" w:rsidRDefault="004B26EF" w:rsidP="004B26EF">
      <w:pPr>
        <w:pStyle w:val="TitelBetreff11pt"/>
      </w:pPr>
      <w:bookmarkStart w:id="9" w:name="Betreff"/>
      <w:permEnd w:id="1530409368"/>
      <w:r w:rsidRPr="009B0623">
        <w:rPr>
          <w:bCs/>
        </w:rPr>
        <w:t>Medizinische Eignungsuntersuchung bei schwangeren Frauen und stillenden Müttern</w:t>
      </w:r>
      <w:r>
        <w:rPr>
          <w:bCs/>
        </w:rPr>
        <w:t xml:space="preserve"> </w:t>
      </w:r>
    </w:p>
    <w:bookmarkEnd w:id="9"/>
    <w:p w:rsidR="004B26EF" w:rsidRPr="009B0623" w:rsidRDefault="004B26EF" w:rsidP="004B26EF">
      <w:pPr>
        <w:spacing w:before="360" w:after="240"/>
      </w:pPr>
      <w:r>
        <w:t>Sehr</w:t>
      </w:r>
      <w:r w:rsidRPr="009B0623">
        <w:t xml:space="preserve"> geehrte Frau Kollegin, sehr geehrter Herr Kollege</w:t>
      </w:r>
    </w:p>
    <w:p w:rsidR="004B26EF" w:rsidRPr="009B0623" w:rsidRDefault="004B26EF" w:rsidP="00D64786">
      <w:pPr>
        <w:ind w:left="34"/>
        <w:rPr>
          <w:rFonts w:cstheme="minorHAnsi"/>
        </w:rPr>
      </w:pPr>
      <w:r w:rsidRPr="009B0623">
        <w:rPr>
          <w:rFonts w:cstheme="minorHAnsi"/>
        </w:rPr>
        <w:t>In Übereinstimmung mit den Mutterschutzbestimmungen im Arbeitsgesetz habe ich als Arbeitgeber von Frau</w:t>
      </w:r>
      <w:r w:rsidR="00D64786">
        <w:rPr>
          <w:rFonts w:cstheme="minorHAnsi"/>
        </w:rPr>
        <w:t xml:space="preserve"> </w:t>
      </w:r>
      <w:permStart w:id="2117023880" w:edGrp="everyone"/>
      <w:r w:rsidRPr="009B0623">
        <w:rPr>
          <w:rFonts w:cstheme="minorHAnsi"/>
        </w:rPr>
        <w:fldChar w:fldCharType="begin">
          <w:ffData>
            <w:name w:val="Text1"/>
            <w:enabled/>
            <w:calcOnExit w:val="0"/>
            <w:textInput/>
          </w:ffData>
        </w:fldChar>
      </w:r>
      <w:bookmarkStart w:id="10" w:name="Text1"/>
      <w:r w:rsidRPr="009B0623">
        <w:rPr>
          <w:rFonts w:cstheme="minorHAnsi"/>
        </w:rPr>
        <w:instrText xml:space="preserve"> FORMTEXT </w:instrText>
      </w:r>
      <w:r w:rsidRPr="009B0623">
        <w:rPr>
          <w:rFonts w:cstheme="minorHAnsi"/>
        </w:rPr>
      </w:r>
      <w:r w:rsidRPr="009B0623">
        <w:rPr>
          <w:rFonts w:cstheme="minorHAnsi"/>
        </w:rPr>
        <w:fldChar w:fldCharType="separate"/>
      </w:r>
      <w:r w:rsidRPr="009B0623">
        <w:rPr>
          <w:rFonts w:cstheme="minorHAnsi"/>
          <w:noProof/>
        </w:rPr>
        <w:t> </w:t>
      </w:r>
      <w:r w:rsidRPr="009B0623">
        <w:rPr>
          <w:rFonts w:cstheme="minorHAnsi"/>
          <w:noProof/>
        </w:rPr>
        <w:t> </w:t>
      </w:r>
      <w:r w:rsidRPr="009B0623">
        <w:rPr>
          <w:rFonts w:cstheme="minorHAnsi"/>
          <w:noProof/>
        </w:rPr>
        <w:t> </w:t>
      </w:r>
      <w:r w:rsidRPr="009B0623">
        <w:rPr>
          <w:rFonts w:cstheme="minorHAnsi"/>
          <w:noProof/>
        </w:rPr>
        <w:t> </w:t>
      </w:r>
      <w:r w:rsidRPr="009B0623">
        <w:rPr>
          <w:rFonts w:cstheme="minorHAnsi"/>
          <w:noProof/>
        </w:rPr>
        <w:t> </w:t>
      </w:r>
      <w:r w:rsidRPr="009B0623">
        <w:rPr>
          <w:rFonts w:cstheme="minorHAnsi"/>
        </w:rPr>
        <w:fldChar w:fldCharType="end"/>
      </w:r>
      <w:bookmarkEnd w:id="10"/>
      <w:r w:rsidRPr="009B0623">
        <w:rPr>
          <w:rFonts w:cstheme="minorHAnsi"/>
        </w:rPr>
        <w:t xml:space="preserve"> Medizinische Praxisassistentin</w:t>
      </w:r>
      <w:permEnd w:id="2117023880"/>
      <w:r w:rsidRPr="009B0623">
        <w:rPr>
          <w:rFonts w:cstheme="minorHAnsi"/>
        </w:rPr>
        <w:t xml:space="preserve">, für meine Praxis eine Risikoanalyse zum Schutz von schwangeren oder stillenden Frauen vor gefährlichen und beschwerlichen Arbeiten vorgenommen. Dazu habe ich weder einen </w:t>
      </w:r>
      <w:proofErr w:type="gramStart"/>
      <w:r w:rsidRPr="009B0623">
        <w:rPr>
          <w:rFonts w:cstheme="minorHAnsi"/>
        </w:rPr>
        <w:t>Arbeitsarzt,</w:t>
      </w:r>
      <w:proofErr w:type="gramEnd"/>
      <w:r w:rsidRPr="009B0623">
        <w:rPr>
          <w:rFonts w:cstheme="minorHAnsi"/>
        </w:rPr>
        <w:t xml:space="preserve"> noch einen Arbeitshygieniker direkt beigezogen, sondern die modulare Risikobeurteilun</w:t>
      </w:r>
      <w:bookmarkStart w:id="11" w:name="_GoBack"/>
      <w:bookmarkEnd w:id="11"/>
      <w:r w:rsidRPr="009B0623">
        <w:rPr>
          <w:rFonts w:cstheme="minorHAnsi"/>
        </w:rPr>
        <w:t xml:space="preserve">g anhand des Mutterschutz-Dossiers der FMH vorgenommen (Beilage). </w:t>
      </w:r>
    </w:p>
    <w:p w:rsidR="004B26EF" w:rsidRPr="009B0623" w:rsidRDefault="004B26EF" w:rsidP="004B26EF">
      <w:pPr>
        <w:ind w:left="34"/>
        <w:rPr>
          <w:rFonts w:cstheme="minorHAnsi"/>
        </w:rPr>
      </w:pPr>
      <w:r w:rsidRPr="009B0623">
        <w:rPr>
          <w:rFonts w:cstheme="minorHAnsi"/>
        </w:rPr>
        <w:t>Meine Risikoanalyse hat ergeben, dass unter den konkreten Arbeitsplatzbedingungen durch geeignete Schutzmassnahmen eine gesundheitliche Belastung für Mutter und Kind weitgehend ausgeschlossen werden kann.</w:t>
      </w:r>
    </w:p>
    <w:p w:rsidR="004B26EF" w:rsidRPr="009B0623" w:rsidRDefault="004B26EF" w:rsidP="004B26EF">
      <w:pPr>
        <w:ind w:left="34"/>
        <w:rPr>
          <w:rFonts w:cstheme="minorHAnsi"/>
        </w:rPr>
      </w:pPr>
      <w:r w:rsidRPr="009B0623">
        <w:rPr>
          <w:rFonts w:cstheme="minorHAnsi"/>
        </w:rPr>
        <w:t>Die in meiner Praxis sofort eingesetzten Schutzmassnahmen gehen aus dem beiliegenden Protokoll hervor.</w:t>
      </w:r>
    </w:p>
    <w:p w:rsidR="004B26EF" w:rsidRPr="009B0623" w:rsidRDefault="004B26EF" w:rsidP="004B26EF">
      <w:pPr>
        <w:ind w:left="34"/>
        <w:rPr>
          <w:rFonts w:cstheme="minorHAnsi"/>
        </w:rPr>
      </w:pPr>
      <w:r w:rsidRPr="009B0623">
        <w:rPr>
          <w:rFonts w:cstheme="minorHAnsi"/>
        </w:rPr>
        <w:t>Die Wirksamkeit dieser Schutzmassnahmen muss gemäss Artikel 2 und 3 der Verordnung über gefährliche und beschwerliche Arbeiten bei Schwangerschaft und Mutterschaft (Mutterschutzverordnung) von dem die Schwangere betreuenden Arzt regelmässig überprüft werden.</w:t>
      </w:r>
    </w:p>
    <w:p w:rsidR="004B26EF" w:rsidRPr="009B0623" w:rsidRDefault="004B26EF" w:rsidP="004B26EF">
      <w:pPr>
        <w:ind w:left="34"/>
        <w:rPr>
          <w:rFonts w:cstheme="minorHAnsi"/>
        </w:rPr>
      </w:pPr>
      <w:r w:rsidRPr="009B0623">
        <w:rPr>
          <w:rFonts w:cstheme="minorHAnsi"/>
        </w:rPr>
        <w:t xml:space="preserve">Ich ersuche Sie deshalb, die notwendige Eignungsuntersuchung vorzunehmen und mir mit dem beiliegenden Formular „Medizinische Eignungsuntersuchung bei schwangeren Frauen und stillenden Müttern“ mitzuteilen, ob eine Beschäftigung an diesem Arbeitsplatz vorbehaltlos, nur unter bestimmten Voraussetzungen oder nicht mehr möglich ist. Sollten Sie eine Beschäftigung nur unter bestimmten Voraussetzungen als möglich erachten, bitte ich Sie, sich mit mir in Verbindung zu setzen. Für ergänzende Auskünfte oder Rückfragen stehe ich Ihnen gerne zur Verfügung. Bei Bedarf oder auf Ihr Verlangen werde ich einen Arbeitsmediziner oder Arbeitshygieniker einschalten. </w:t>
      </w:r>
    </w:p>
    <w:p w:rsidR="004B26EF" w:rsidRPr="009B0623" w:rsidRDefault="004B26EF" w:rsidP="004B26EF">
      <w:pPr>
        <w:ind w:left="34"/>
        <w:jc w:val="both"/>
        <w:rPr>
          <w:rFonts w:cstheme="minorHAnsi"/>
        </w:rPr>
      </w:pPr>
      <w:r w:rsidRPr="009B0623">
        <w:rPr>
          <w:rFonts w:cstheme="minorHAnsi"/>
        </w:rPr>
        <w:t xml:space="preserve">Die Kosten für die Eignungsuntersuchung (unter Einbezug der vorliegenden Risikobeurteilung, Befragung, Untersuchung und Beurteilung des Gesundheitszustandes nach Art. 2 und 4 der Mutterschutzverordnung, Gewichtung weiterer Kriterien), Ihren schriftlichen Entscheid (Ärztliches Zeugnis) über die Beschäftigungsfähigkeit meiner Medizinischen Praxisassistentin und Ihre periodischen Beurteilungen der Wirksamkeit der betreffenden Schutzmassnahmen in meiner Praxis gehen zu meinen Lasten. </w:t>
      </w:r>
    </w:p>
    <w:p w:rsidR="004B26EF" w:rsidRPr="009B0623" w:rsidRDefault="004B26EF" w:rsidP="004B26EF">
      <w:pPr>
        <w:tabs>
          <w:tab w:val="left" w:pos="6021"/>
          <w:tab w:val="left" w:pos="6446"/>
        </w:tabs>
        <w:rPr>
          <w:rFonts w:cstheme="minorHAnsi"/>
        </w:rPr>
      </w:pPr>
      <w:r w:rsidRPr="009B0623">
        <w:rPr>
          <w:rFonts w:cstheme="minorHAnsi"/>
        </w:rPr>
        <w:t>Freundliche Grüsse</w:t>
      </w:r>
    </w:p>
    <w:p w:rsidR="004B26EF" w:rsidRPr="009B0623" w:rsidRDefault="004B26EF" w:rsidP="004B26EF">
      <w:pPr>
        <w:tabs>
          <w:tab w:val="left" w:pos="6021"/>
        </w:tabs>
        <w:rPr>
          <w:rFonts w:cstheme="minorHAnsi"/>
        </w:rPr>
      </w:pPr>
      <w:r w:rsidRPr="009B0623">
        <w:rPr>
          <w:rFonts w:cstheme="minorHAnsi"/>
        </w:rPr>
        <w:t>Dr. med.</w:t>
      </w:r>
    </w:p>
    <w:permStart w:id="1568868007" w:edGrp="everyone"/>
    <w:p w:rsidR="004B26EF" w:rsidRPr="009B0623" w:rsidRDefault="004B26EF" w:rsidP="004B26EF">
      <w:pPr>
        <w:tabs>
          <w:tab w:val="left" w:pos="6021"/>
        </w:tabs>
        <w:spacing w:line="276" w:lineRule="auto"/>
        <w:rPr>
          <w:rFonts w:cstheme="minorHAnsi"/>
        </w:rPr>
      </w:pPr>
      <w:r w:rsidRPr="009B0623">
        <w:rPr>
          <w:rFonts w:cstheme="minorHAnsi"/>
        </w:rPr>
        <w:fldChar w:fldCharType="begin">
          <w:ffData>
            <w:name w:val="Text2"/>
            <w:enabled/>
            <w:calcOnExit w:val="0"/>
            <w:textInput/>
          </w:ffData>
        </w:fldChar>
      </w:r>
      <w:bookmarkStart w:id="12" w:name="Text2"/>
      <w:r w:rsidRPr="009B0623">
        <w:rPr>
          <w:rFonts w:cstheme="minorHAnsi"/>
        </w:rPr>
        <w:instrText xml:space="preserve"> FORMTEXT </w:instrText>
      </w:r>
      <w:r w:rsidRPr="009B0623">
        <w:rPr>
          <w:rFonts w:cstheme="minorHAnsi"/>
        </w:rPr>
      </w:r>
      <w:r w:rsidRPr="009B0623">
        <w:rPr>
          <w:rFonts w:cstheme="minorHAnsi"/>
        </w:rPr>
        <w:fldChar w:fldCharType="separate"/>
      </w:r>
      <w:r w:rsidRPr="009B0623">
        <w:rPr>
          <w:rFonts w:cstheme="minorHAnsi"/>
          <w:noProof/>
        </w:rPr>
        <w:t> </w:t>
      </w:r>
      <w:r w:rsidRPr="009B0623">
        <w:rPr>
          <w:rFonts w:cstheme="minorHAnsi"/>
          <w:noProof/>
        </w:rPr>
        <w:t> </w:t>
      </w:r>
      <w:r w:rsidRPr="009B0623">
        <w:rPr>
          <w:rFonts w:cstheme="minorHAnsi"/>
          <w:noProof/>
        </w:rPr>
        <w:t> </w:t>
      </w:r>
      <w:r w:rsidRPr="009B0623">
        <w:rPr>
          <w:rFonts w:cstheme="minorHAnsi"/>
          <w:noProof/>
        </w:rPr>
        <w:t> </w:t>
      </w:r>
      <w:r w:rsidRPr="009B0623">
        <w:rPr>
          <w:rFonts w:cstheme="minorHAnsi"/>
          <w:noProof/>
        </w:rPr>
        <w:t> </w:t>
      </w:r>
      <w:r w:rsidRPr="009B0623">
        <w:rPr>
          <w:rFonts w:cstheme="minorHAnsi"/>
        </w:rPr>
        <w:fldChar w:fldCharType="end"/>
      </w:r>
      <w:bookmarkEnd w:id="12"/>
      <w:permEnd w:id="1568868007"/>
    </w:p>
    <w:p w:rsidR="004B26EF" w:rsidRDefault="004B26EF" w:rsidP="004B26EF">
      <w:pPr>
        <w:rPr>
          <w:rFonts w:cstheme="minorHAnsi"/>
          <w:b/>
          <w:bCs/>
          <w:sz w:val="20"/>
        </w:rPr>
      </w:pPr>
    </w:p>
    <w:p w:rsidR="004B26EF" w:rsidRPr="009B0623" w:rsidRDefault="004B26EF" w:rsidP="004B26EF">
      <w:pPr>
        <w:rPr>
          <w:rFonts w:cstheme="minorHAnsi"/>
          <w:sz w:val="20"/>
        </w:rPr>
      </w:pPr>
      <w:r w:rsidRPr="009B0623">
        <w:rPr>
          <w:rFonts w:cstheme="minorHAnsi"/>
          <w:b/>
          <w:bCs/>
          <w:sz w:val="20"/>
        </w:rPr>
        <w:t>Anhang</w:t>
      </w:r>
      <w:r w:rsidRPr="009B0623">
        <w:rPr>
          <w:rFonts w:cstheme="minorHAnsi"/>
          <w:b/>
          <w:bCs/>
          <w:iCs/>
          <w:sz w:val="20"/>
        </w:rPr>
        <w:t>:</w:t>
      </w:r>
    </w:p>
    <w:p w:rsidR="004B26EF" w:rsidRPr="009B0623" w:rsidRDefault="004B26EF" w:rsidP="004B26EF">
      <w:pPr>
        <w:widowControl w:val="0"/>
        <w:numPr>
          <w:ilvl w:val="0"/>
          <w:numId w:val="15"/>
        </w:numPr>
        <w:suppressAutoHyphens/>
        <w:spacing w:after="0"/>
        <w:ind w:left="318" w:hanging="284"/>
        <w:contextualSpacing/>
        <w:rPr>
          <w:rFonts w:cstheme="minorHAnsi"/>
          <w:sz w:val="20"/>
        </w:rPr>
      </w:pPr>
      <w:r w:rsidRPr="009B0623">
        <w:rPr>
          <w:rFonts w:cstheme="minorHAnsi"/>
          <w:sz w:val="20"/>
        </w:rPr>
        <w:t>Risikobeurteilung des Arbeitsplatzes mit Anhängen und getroffenen Schutzmassnahmen</w:t>
      </w:r>
    </w:p>
    <w:p w:rsidR="004B26EF" w:rsidRPr="009B0623" w:rsidRDefault="004B26EF" w:rsidP="004B26EF">
      <w:pPr>
        <w:widowControl w:val="0"/>
        <w:numPr>
          <w:ilvl w:val="0"/>
          <w:numId w:val="15"/>
        </w:numPr>
        <w:suppressAutoHyphens/>
        <w:spacing w:after="0"/>
        <w:ind w:left="318" w:hanging="284"/>
        <w:contextualSpacing/>
        <w:rPr>
          <w:rFonts w:cstheme="minorHAnsi"/>
          <w:sz w:val="20"/>
        </w:rPr>
      </w:pPr>
      <w:r w:rsidRPr="009B0623">
        <w:rPr>
          <w:rFonts w:cstheme="minorHAnsi"/>
          <w:sz w:val="20"/>
        </w:rPr>
        <w:t>Ärztliches Zeugnis betreffend medizinischer Eignungsuntersuchung bei schwangeren Frauen und stillenden Müttern</w:t>
      </w:r>
    </w:p>
    <w:p w:rsidR="004B26EF" w:rsidRPr="009B0623" w:rsidRDefault="004B26EF" w:rsidP="004B26EF">
      <w:pPr>
        <w:widowControl w:val="0"/>
        <w:numPr>
          <w:ilvl w:val="0"/>
          <w:numId w:val="15"/>
        </w:numPr>
        <w:suppressAutoHyphens/>
        <w:spacing w:after="0"/>
        <w:ind w:left="318" w:hanging="284"/>
        <w:contextualSpacing/>
        <w:rPr>
          <w:rFonts w:cstheme="minorHAnsi"/>
          <w:sz w:val="20"/>
        </w:rPr>
      </w:pPr>
      <w:r w:rsidRPr="009B0623">
        <w:rPr>
          <w:rFonts w:eastAsia="Lucida Sans Unicode" w:cstheme="minorHAnsi"/>
          <w:sz w:val="20"/>
        </w:rPr>
        <w:t>Merkblatt für den Arzt, der die Schwangerschaftskontrollen durchführt „Medizinische Eignungsuntersuchung bei schwangeren Frauen und stillenden Müttern“</w:t>
      </w:r>
    </w:p>
    <w:p w:rsidR="008B3021" w:rsidRPr="008B3021" w:rsidRDefault="008B3021" w:rsidP="009F4E30"/>
    <w:sectPr w:rsidR="008B3021" w:rsidRPr="008B3021" w:rsidSect="00121890">
      <w:footerReference w:type="default" r:id="rId8"/>
      <w:type w:val="continuous"/>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873" w:rsidRDefault="00AA5873" w:rsidP="00E177D4">
      <w:pPr>
        <w:spacing w:after="0"/>
      </w:pPr>
      <w:r>
        <w:separator/>
      </w:r>
    </w:p>
  </w:endnote>
  <w:endnote w:type="continuationSeparator" w:id="0">
    <w:p w:rsidR="00AA5873" w:rsidRDefault="00AA5873"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F57" w:rsidRDefault="00AA5873" w:rsidP="009A2F57">
    <w:pPr>
      <w:pStyle w:val="Fuzeile"/>
      <w:tabs>
        <w:tab w:val="clear" w:pos="4536"/>
        <w:tab w:val="clear" w:pos="9072"/>
      </w:tabs>
    </w:pPr>
    <w:r>
      <w:rPr>
        <w:noProof/>
        <w:lang w:eastAsia="de-CH"/>
      </w:rPr>
      <w:drawing>
        <wp:inline distT="0" distB="0" distL="0" distR="0" wp14:anchorId="7F7AB707" wp14:editId="21CC87AC">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9A2F57">
      <w:fldChar w:fldCharType="begin"/>
    </w:r>
    <w:r w:rsidRPr="009A2F57">
      <w:instrText>PAGE  \* Arabic  \* MERGEFORMAT</w:instrText>
    </w:r>
    <w:r w:rsidRPr="009A2F57">
      <w:fldChar w:fldCharType="separate"/>
    </w:r>
    <w:r w:rsidRPr="000151A5">
      <w:rPr>
        <w:noProof/>
        <w:lang w:val="de-DE"/>
      </w:rPr>
      <w:t>2</w:t>
    </w:r>
    <w:r w:rsidRPr="009A2F57">
      <w:fldChar w:fldCharType="end"/>
    </w:r>
    <w:r w:rsidRPr="009A2F57">
      <w:rPr>
        <w:lang w:val="de-DE"/>
      </w:rPr>
      <w:t>/</w:t>
    </w:r>
    <w:r>
      <w:fldChar w:fldCharType="begin"/>
    </w:r>
    <w:r>
      <w:instrText>NUMPAGES  \* Arabic  \* MERGEFORMAT</w:instrText>
    </w:r>
    <w:r>
      <w:fldChar w:fldCharType="separate"/>
    </w:r>
    <w:r w:rsidRPr="000151A5">
      <w:rPr>
        <w:noProof/>
        <w:lang w:val="de-DE"/>
      </w:rPr>
      <w:t>2</w:t>
    </w:r>
    <w:r>
      <w:rPr>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873" w:rsidRDefault="00AA5873" w:rsidP="00E177D4">
      <w:pPr>
        <w:spacing w:after="0"/>
      </w:pPr>
      <w:r>
        <w:separator/>
      </w:r>
    </w:p>
  </w:footnote>
  <w:footnote w:type="continuationSeparator" w:id="0">
    <w:p w:rsidR="00AA5873" w:rsidRDefault="00AA5873" w:rsidP="00E177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8E4D2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4" w15:restartNumberingAfterBreak="0">
    <w:nsid w:val="26511B8E"/>
    <w:multiLevelType w:val="multilevel"/>
    <w:tmpl w:val="ECB457C4"/>
    <w:numStyleLink w:val="FMHNummerierunggegliedertauf3EbenenAltN"/>
  </w:abstractNum>
  <w:abstractNum w:abstractNumId="5" w15:restartNumberingAfterBreak="0">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15:restartNumberingAfterBreak="0">
    <w:nsid w:val="47BC2AB2"/>
    <w:multiLevelType w:val="hybridMultilevel"/>
    <w:tmpl w:val="716CAB74"/>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9" w15:restartNumberingAfterBreak="0">
    <w:nsid w:val="499D5E73"/>
    <w:multiLevelType w:val="multilevel"/>
    <w:tmpl w:val="ECB457C4"/>
    <w:numStyleLink w:val="FMHNummerierunggegliedertauf3EbenenAltN"/>
  </w:abstractNum>
  <w:abstractNum w:abstractNumId="10" w15:restartNumberingAfterBreak="0">
    <w:nsid w:val="4D1847A5"/>
    <w:multiLevelType w:val="multilevel"/>
    <w:tmpl w:val="CD76AC76"/>
    <w:numStyleLink w:val="FMHAufzhlunggegliedertauf3EbenenAltA"/>
  </w:abstractNum>
  <w:abstractNum w:abstractNumId="11" w15:restartNumberingAfterBreak="0">
    <w:nsid w:val="4E973F2E"/>
    <w:multiLevelType w:val="multilevel"/>
    <w:tmpl w:val="ECB457C4"/>
    <w:numStyleLink w:val="FMHNummerierunggegliedertauf3EbenenAltN"/>
  </w:abstractNum>
  <w:abstractNum w:abstractNumId="12" w15:restartNumberingAfterBreak="0">
    <w:nsid w:val="56C57934"/>
    <w:multiLevelType w:val="multilevel"/>
    <w:tmpl w:val="ECB457C4"/>
    <w:numStyleLink w:val="FMHNummerierunggegliedertauf3EbenenAltN"/>
  </w:abstractNum>
  <w:abstractNum w:abstractNumId="13" w15:restartNumberingAfterBreak="0">
    <w:nsid w:val="707329BC"/>
    <w:multiLevelType w:val="multilevel"/>
    <w:tmpl w:val="CD76AC76"/>
    <w:numStyleLink w:val="FMHAufzhlunggegliedertauf3EbenenAltA"/>
  </w:abstractNum>
  <w:abstractNum w:abstractNumId="14" w15:restartNumberingAfterBreak="0">
    <w:nsid w:val="7C0A52C6"/>
    <w:multiLevelType w:val="multilevel"/>
    <w:tmpl w:val="ECB457C4"/>
    <w:numStyleLink w:val="FMHNummerierunggegliedertauf3EbenenAltN"/>
  </w:abstractNum>
  <w:num w:numId="1">
    <w:abstractNumId w:val="7"/>
  </w:num>
  <w:num w:numId="2">
    <w:abstractNumId w:val="2"/>
  </w:num>
  <w:num w:numId="3">
    <w:abstractNumId w:val="6"/>
  </w:num>
  <w:num w:numId="4">
    <w:abstractNumId w:val="5"/>
  </w:num>
  <w:num w:numId="5">
    <w:abstractNumId w:val="1"/>
  </w:num>
  <w:num w:numId="6">
    <w:abstractNumId w:val="0"/>
  </w:num>
  <w:num w:numId="7">
    <w:abstractNumId w:val="3"/>
  </w:num>
  <w:num w:numId="8">
    <w:abstractNumId w:val="10"/>
  </w:num>
  <w:num w:numId="9">
    <w:abstractNumId w:val="13"/>
  </w:num>
  <w:num w:numId="10">
    <w:abstractNumId w:val="11"/>
  </w:num>
  <w:num w:numId="11">
    <w:abstractNumId w:val="4"/>
  </w:num>
  <w:num w:numId="12">
    <w:abstractNumId w:val="12"/>
  </w:num>
  <w:num w:numId="13">
    <w:abstractNumId w:val="14"/>
  </w:num>
  <w:num w:numId="14">
    <w:abstractNumId w:val="9"/>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6EF"/>
    <w:rsid w:val="00011024"/>
    <w:rsid w:val="00013BCE"/>
    <w:rsid w:val="00015183"/>
    <w:rsid w:val="000239F7"/>
    <w:rsid w:val="0005367B"/>
    <w:rsid w:val="00084FC1"/>
    <w:rsid w:val="000A000E"/>
    <w:rsid w:val="000C0AA2"/>
    <w:rsid w:val="000C61EC"/>
    <w:rsid w:val="000E4737"/>
    <w:rsid w:val="00115E71"/>
    <w:rsid w:val="00117DB7"/>
    <w:rsid w:val="00121890"/>
    <w:rsid w:val="00167EF0"/>
    <w:rsid w:val="00171455"/>
    <w:rsid w:val="00185ED3"/>
    <w:rsid w:val="00196B45"/>
    <w:rsid w:val="001A7C3F"/>
    <w:rsid w:val="001B383C"/>
    <w:rsid w:val="001C6EDF"/>
    <w:rsid w:val="001C7780"/>
    <w:rsid w:val="00224138"/>
    <w:rsid w:val="0022670A"/>
    <w:rsid w:val="00260691"/>
    <w:rsid w:val="002A7CCE"/>
    <w:rsid w:val="002B7366"/>
    <w:rsid w:val="002C31D5"/>
    <w:rsid w:val="002D25BB"/>
    <w:rsid w:val="002E496A"/>
    <w:rsid w:val="002E715B"/>
    <w:rsid w:val="002F7E0B"/>
    <w:rsid w:val="00312776"/>
    <w:rsid w:val="00313734"/>
    <w:rsid w:val="0031786F"/>
    <w:rsid w:val="00321F80"/>
    <w:rsid w:val="00335EE5"/>
    <w:rsid w:val="0034083B"/>
    <w:rsid w:val="0034283E"/>
    <w:rsid w:val="00375DCD"/>
    <w:rsid w:val="0039120F"/>
    <w:rsid w:val="003C4580"/>
    <w:rsid w:val="004104F2"/>
    <w:rsid w:val="00423A78"/>
    <w:rsid w:val="00440AB4"/>
    <w:rsid w:val="00445358"/>
    <w:rsid w:val="00460EFC"/>
    <w:rsid w:val="00492C92"/>
    <w:rsid w:val="00493D12"/>
    <w:rsid w:val="004A0FA2"/>
    <w:rsid w:val="004A3E6B"/>
    <w:rsid w:val="004B26EF"/>
    <w:rsid w:val="004C0978"/>
    <w:rsid w:val="004D15C9"/>
    <w:rsid w:val="004D2768"/>
    <w:rsid w:val="004D55FB"/>
    <w:rsid w:val="004E6149"/>
    <w:rsid w:val="00524805"/>
    <w:rsid w:val="00524BE6"/>
    <w:rsid w:val="00543F8E"/>
    <w:rsid w:val="00585797"/>
    <w:rsid w:val="005B748C"/>
    <w:rsid w:val="005C176A"/>
    <w:rsid w:val="005D505E"/>
    <w:rsid w:val="0061028F"/>
    <w:rsid w:val="006202F8"/>
    <w:rsid w:val="0062756B"/>
    <w:rsid w:val="00650DB7"/>
    <w:rsid w:val="00652964"/>
    <w:rsid w:val="00662E6F"/>
    <w:rsid w:val="00684EB2"/>
    <w:rsid w:val="006A4F31"/>
    <w:rsid w:val="006B39F9"/>
    <w:rsid w:val="006B5FA9"/>
    <w:rsid w:val="00742725"/>
    <w:rsid w:val="00744374"/>
    <w:rsid w:val="00746A7E"/>
    <w:rsid w:val="007508FA"/>
    <w:rsid w:val="0077171B"/>
    <w:rsid w:val="007745F2"/>
    <w:rsid w:val="007802DB"/>
    <w:rsid w:val="007B1432"/>
    <w:rsid w:val="007B30EA"/>
    <w:rsid w:val="007E24DA"/>
    <w:rsid w:val="007E5D18"/>
    <w:rsid w:val="007F2C39"/>
    <w:rsid w:val="008019B5"/>
    <w:rsid w:val="00803EFF"/>
    <w:rsid w:val="00813BD6"/>
    <w:rsid w:val="0082069C"/>
    <w:rsid w:val="00820FF5"/>
    <w:rsid w:val="00853CA8"/>
    <w:rsid w:val="00860B6E"/>
    <w:rsid w:val="0087127B"/>
    <w:rsid w:val="008B3021"/>
    <w:rsid w:val="008D04A9"/>
    <w:rsid w:val="008D5E72"/>
    <w:rsid w:val="008F36A4"/>
    <w:rsid w:val="008F6801"/>
    <w:rsid w:val="009038AE"/>
    <w:rsid w:val="009431A0"/>
    <w:rsid w:val="00944C22"/>
    <w:rsid w:val="0095204B"/>
    <w:rsid w:val="00976D3E"/>
    <w:rsid w:val="009A3563"/>
    <w:rsid w:val="009A4E6D"/>
    <w:rsid w:val="009B2615"/>
    <w:rsid w:val="009B588D"/>
    <w:rsid w:val="009B5A1B"/>
    <w:rsid w:val="009C4DBE"/>
    <w:rsid w:val="009D1F90"/>
    <w:rsid w:val="009F4E30"/>
    <w:rsid w:val="00A033DA"/>
    <w:rsid w:val="00A0361B"/>
    <w:rsid w:val="00A04A47"/>
    <w:rsid w:val="00A13E49"/>
    <w:rsid w:val="00A41E43"/>
    <w:rsid w:val="00A56EB6"/>
    <w:rsid w:val="00A7113E"/>
    <w:rsid w:val="00A71EA1"/>
    <w:rsid w:val="00AA4FC8"/>
    <w:rsid w:val="00AA5873"/>
    <w:rsid w:val="00AB2D7E"/>
    <w:rsid w:val="00AC2236"/>
    <w:rsid w:val="00AE4634"/>
    <w:rsid w:val="00AF48CD"/>
    <w:rsid w:val="00B077CC"/>
    <w:rsid w:val="00B1692E"/>
    <w:rsid w:val="00B941E9"/>
    <w:rsid w:val="00BA3C37"/>
    <w:rsid w:val="00BB444D"/>
    <w:rsid w:val="00BD5CFE"/>
    <w:rsid w:val="00BF5E64"/>
    <w:rsid w:val="00C3290A"/>
    <w:rsid w:val="00C677B5"/>
    <w:rsid w:val="00C80C97"/>
    <w:rsid w:val="00C84483"/>
    <w:rsid w:val="00CA7F88"/>
    <w:rsid w:val="00CB3C36"/>
    <w:rsid w:val="00CE0CF7"/>
    <w:rsid w:val="00CE0E41"/>
    <w:rsid w:val="00CF4ADB"/>
    <w:rsid w:val="00D044E9"/>
    <w:rsid w:val="00D06662"/>
    <w:rsid w:val="00D07836"/>
    <w:rsid w:val="00D11AEB"/>
    <w:rsid w:val="00D17DB1"/>
    <w:rsid w:val="00D33856"/>
    <w:rsid w:val="00D37746"/>
    <w:rsid w:val="00D616CF"/>
    <w:rsid w:val="00D64786"/>
    <w:rsid w:val="00D72169"/>
    <w:rsid w:val="00D90F88"/>
    <w:rsid w:val="00D923EE"/>
    <w:rsid w:val="00D95D49"/>
    <w:rsid w:val="00DA1376"/>
    <w:rsid w:val="00DA4B6F"/>
    <w:rsid w:val="00DB14DF"/>
    <w:rsid w:val="00DB2A81"/>
    <w:rsid w:val="00DB74D4"/>
    <w:rsid w:val="00E177D4"/>
    <w:rsid w:val="00E34769"/>
    <w:rsid w:val="00E80290"/>
    <w:rsid w:val="00EA3B48"/>
    <w:rsid w:val="00EB3F7E"/>
    <w:rsid w:val="00EB4BC6"/>
    <w:rsid w:val="00EC26A6"/>
    <w:rsid w:val="00EF39BB"/>
    <w:rsid w:val="00EF446C"/>
    <w:rsid w:val="00F16506"/>
    <w:rsid w:val="00F43EF7"/>
    <w:rsid w:val="00F5529F"/>
    <w:rsid w:val="00F615B7"/>
    <w:rsid w:val="00FB5BDD"/>
    <w:rsid w:val="00FF0F75"/>
    <w:rsid w:val="00FF1E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CB18"/>
  <w15:chartTrackingRefBased/>
  <w15:docId w15:val="{8C918989-02B1-40B6-9F78-70691920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B26EF"/>
  </w:style>
  <w:style w:type="paragraph" w:styleId="berschrift1">
    <w:name w:val="heading 1"/>
    <w:basedOn w:val="Standard"/>
    <w:next w:val="Standard"/>
    <w:link w:val="berschrift1Zchn"/>
    <w:uiPriority w:val="9"/>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DB2A81"/>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DB2A81"/>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0E4737"/>
    <w:pPr>
      <w:numPr>
        <w:numId w:val="5"/>
      </w:numPr>
      <w:ind w:left="426" w:hanging="284"/>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semiHidden/>
    <w:rsid w:val="00F16506"/>
    <w:pPr>
      <w:ind w:left="426" w:hanging="284"/>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8B3021"/>
    <w:pPr>
      <w:numPr>
        <w:numId w:val="2"/>
      </w:numPr>
    </w:pPr>
  </w:style>
  <w:style w:type="numbering" w:customStyle="1" w:styleId="FMHAufzhlunggegliedertauf3EbenenAltA">
    <w:name w:val="FMH Aufzählung gegliedert auf 3 Ebenen (Alt+A)"/>
    <w:uiPriority w:val="99"/>
    <w:rsid w:val="008B3021"/>
    <w:pPr>
      <w:numPr>
        <w:numId w:val="3"/>
      </w:numPr>
    </w:pPr>
  </w:style>
  <w:style w:type="paragraph" w:customStyle="1" w:styleId="ABCAufzhlungfr1Ebene">
    <w:name w:val="ABC Aufzählung für 1 Ebene"/>
    <w:basedOn w:val="Standard"/>
    <w:uiPriority w:val="2"/>
    <w:qFormat/>
    <w:rsid w:val="000E4737"/>
    <w:pPr>
      <w:numPr>
        <w:numId w:val="4"/>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paragraph" w:styleId="Aufzhlungszeichen2">
    <w:name w:val="List Bullet 2"/>
    <w:basedOn w:val="Aufzhlungszeichenfr1Ebene"/>
    <w:uiPriority w:val="99"/>
    <w:rsid w:val="0031786F"/>
    <w:pPr>
      <w:numPr>
        <w:ilvl w:val="1"/>
      </w:numPr>
    </w:pPr>
  </w:style>
  <w:style w:type="paragraph" w:styleId="Aufzhlungszeichen3">
    <w:name w:val="List Bullet 3"/>
    <w:basedOn w:val="Aufzhlungszeichenfr1Ebene"/>
    <w:uiPriority w:val="99"/>
    <w:rsid w:val="0031786F"/>
    <w:pPr>
      <w:numPr>
        <w:ilvl w:val="2"/>
      </w:numPr>
    </w:pPr>
  </w:style>
  <w:style w:type="paragraph" w:customStyle="1" w:styleId="Nummerierungfr1Ebene">
    <w:name w:val="Nummerierung für 1 Ebene"/>
    <w:basedOn w:val="Standard"/>
    <w:uiPriority w:val="2"/>
    <w:qFormat/>
    <w:rsid w:val="004C0978"/>
    <w:pPr>
      <w:numPr>
        <w:numId w:val="7"/>
      </w:numPr>
      <w:contextualSpacing/>
    </w:pPr>
    <w:rPr>
      <w:szCs w:val="20"/>
    </w:rPr>
  </w:style>
  <w:style w:type="paragraph" w:styleId="Aufzhlungszeichen">
    <w:name w:val="List Bullet"/>
    <w:basedOn w:val="Standard"/>
    <w:uiPriority w:val="99"/>
    <w:semiHidden/>
    <w:unhideWhenUsed/>
    <w:rsid w:val="00F16506"/>
    <w:pPr>
      <w:numPr>
        <w:numId w:val="6"/>
      </w:numPr>
      <w:ind w:left="284" w:hanging="284"/>
      <w:contextualSpacing/>
    </w:pPr>
  </w:style>
  <w:style w:type="character" w:styleId="Platzhaltertext">
    <w:name w:val="Placeholder Text"/>
    <w:basedOn w:val="Absatz-Standardschriftart"/>
    <w:uiPriority w:val="99"/>
    <w:semiHidden/>
    <w:rsid w:val="004B26EF"/>
    <w:rPr>
      <w:color w:val="808080"/>
    </w:rPr>
  </w:style>
  <w:style w:type="paragraph" w:customStyle="1" w:styleId="Angabenpersnlich">
    <w:name w:val="Angaben persönlich"/>
    <w:basedOn w:val="Standard"/>
    <w:uiPriority w:val="10"/>
    <w:qFormat/>
    <w:rsid w:val="004B26EF"/>
    <w:pPr>
      <w:spacing w:after="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64F5B26EE042DEA27EDE81EE1D2DC0"/>
        <w:category>
          <w:name w:val="Allgemein"/>
          <w:gallery w:val="placeholder"/>
        </w:category>
        <w:types>
          <w:type w:val="bbPlcHdr"/>
        </w:types>
        <w:behaviors>
          <w:behavior w:val="content"/>
        </w:behaviors>
        <w:guid w:val="{D1A0543A-F0AD-4C16-BA28-D82E7D986B10}"/>
      </w:docPartPr>
      <w:docPartBody>
        <w:p w:rsidR="00000000" w:rsidRDefault="0022752E" w:rsidP="0022752E">
          <w:pPr>
            <w:pStyle w:val="E864F5B26EE042DEA27EDE81EE1D2DC0"/>
          </w:pPr>
          <w:r>
            <w:rPr>
              <w:rStyle w:val="Platzhaltertext"/>
            </w:rPr>
            <w:t>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2E"/>
    <w:rsid w:val="0022752E"/>
    <w:rsid w:val="005525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752E"/>
    <w:rPr>
      <w:color w:val="808080"/>
    </w:rPr>
  </w:style>
  <w:style w:type="paragraph" w:customStyle="1" w:styleId="E864F5B26EE042DEA27EDE81EE1D2DC0">
    <w:name w:val="E864F5B26EE042DEA27EDE81EE1D2DC0"/>
    <w:rsid w:val="002275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60FB-536D-4A4B-A61C-4377721F2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2599</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Ulrike</dc:creator>
  <cp:keywords/>
  <dc:description/>
  <cp:lastModifiedBy>Berger Ulrike</cp:lastModifiedBy>
  <cp:revision>1</cp:revision>
  <dcterms:created xsi:type="dcterms:W3CDTF">2020-03-12T09:00:00Z</dcterms:created>
  <dcterms:modified xsi:type="dcterms:W3CDTF">2020-03-12T11:12:00Z</dcterms:modified>
</cp:coreProperties>
</file>